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C7" w:rsidRDefault="0060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15CC7" w:rsidRDefault="00603D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B1FFA" w:rsidRPr="000B1FFA">
        <w:tc>
          <w:tcPr>
            <w:tcW w:w="3261" w:type="dxa"/>
            <w:shd w:val="clear" w:color="auto" w:fill="E7E6E6" w:themeFill="background2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B1FFA" w:rsidRDefault="00B232BA">
            <w:pPr>
              <w:rPr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Налоговые расчеты в финансовом учете</w:t>
            </w:r>
            <w:r w:rsidR="00603D81" w:rsidRPr="000B1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1FFA" w:rsidRPr="000B1FFA">
        <w:tc>
          <w:tcPr>
            <w:tcW w:w="3261" w:type="dxa"/>
            <w:shd w:val="clear" w:color="auto" w:fill="E7E6E6" w:themeFill="background2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15CC7" w:rsidRPr="000B1FFA" w:rsidRDefault="00603D81" w:rsidP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38.0</w:t>
            </w:r>
            <w:r w:rsidR="00B232BA" w:rsidRPr="000B1FFA">
              <w:rPr>
                <w:sz w:val="24"/>
                <w:szCs w:val="24"/>
              </w:rPr>
              <w:t>4</w:t>
            </w:r>
            <w:r w:rsidRPr="000B1FF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Экономика</w:t>
            </w:r>
          </w:p>
        </w:tc>
      </w:tr>
      <w:tr w:rsidR="000B1FFA" w:rsidRPr="000B1FFA">
        <w:tc>
          <w:tcPr>
            <w:tcW w:w="3261" w:type="dxa"/>
            <w:shd w:val="clear" w:color="auto" w:fill="E7E6E6" w:themeFill="background2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B1FFA" w:rsidRDefault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0B1FFA" w:rsidRPr="000B1FFA">
        <w:tc>
          <w:tcPr>
            <w:tcW w:w="3261" w:type="dxa"/>
            <w:shd w:val="clear" w:color="auto" w:fill="E7E6E6" w:themeFill="background2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B1FFA" w:rsidRDefault="00B232BA" w:rsidP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4</w:t>
            </w:r>
            <w:r w:rsidR="00603D81" w:rsidRPr="000B1FFA">
              <w:rPr>
                <w:sz w:val="24"/>
                <w:szCs w:val="24"/>
              </w:rPr>
              <w:t xml:space="preserve"> </w:t>
            </w:r>
            <w:proofErr w:type="spellStart"/>
            <w:r w:rsidR="00603D81" w:rsidRPr="000B1FFA">
              <w:rPr>
                <w:sz w:val="24"/>
                <w:szCs w:val="24"/>
              </w:rPr>
              <w:t>з.е</w:t>
            </w:r>
            <w:proofErr w:type="spellEnd"/>
            <w:r w:rsidR="00603D81" w:rsidRPr="000B1FFA">
              <w:rPr>
                <w:sz w:val="24"/>
                <w:szCs w:val="24"/>
              </w:rPr>
              <w:t>.</w:t>
            </w:r>
          </w:p>
        </w:tc>
      </w:tr>
      <w:tr w:rsidR="000B1FFA" w:rsidRPr="000B1FFA">
        <w:tc>
          <w:tcPr>
            <w:tcW w:w="3261" w:type="dxa"/>
            <w:shd w:val="clear" w:color="auto" w:fill="E7E6E6" w:themeFill="background2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B1FFA" w:rsidRDefault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Зачет </w:t>
            </w:r>
          </w:p>
          <w:p w:rsidR="00D15CC7" w:rsidRPr="000B1FFA" w:rsidRDefault="00D15CC7">
            <w:pPr>
              <w:rPr>
                <w:sz w:val="24"/>
                <w:szCs w:val="24"/>
              </w:rPr>
            </w:pPr>
          </w:p>
        </w:tc>
      </w:tr>
      <w:tr w:rsidR="000B1FFA" w:rsidRPr="000B1FFA">
        <w:tc>
          <w:tcPr>
            <w:tcW w:w="3261" w:type="dxa"/>
            <w:shd w:val="clear" w:color="auto" w:fill="E7E6E6" w:themeFill="background2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5CC7" w:rsidRPr="000B1FFA" w:rsidRDefault="000B1FFA">
            <w:pPr>
              <w:rPr>
                <w:sz w:val="24"/>
                <w:szCs w:val="24"/>
                <w:highlight w:val="yellow"/>
              </w:rPr>
            </w:pPr>
            <w:r w:rsidRPr="000B1FFA">
              <w:rPr>
                <w:sz w:val="24"/>
                <w:szCs w:val="24"/>
              </w:rPr>
              <w:t>Б</w:t>
            </w:r>
            <w:r w:rsidR="00B232BA" w:rsidRPr="000B1FF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E7E6E6" w:themeFill="background2"/>
          </w:tcPr>
          <w:p w:rsidR="00D15CC7" w:rsidRPr="000B1FFA" w:rsidRDefault="00603D81" w:rsidP="000B1FFA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Крат</w:t>
            </w:r>
            <w:r w:rsidR="000B1FFA" w:rsidRPr="000B1FFA">
              <w:rPr>
                <w:b/>
                <w:sz w:val="24"/>
                <w:szCs w:val="24"/>
              </w:rPr>
              <w:t>к</w:t>
            </w:r>
            <w:r w:rsidRPr="000B1FF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1. Налоговые расчеты по НДС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Тема 2. Налоговый учет по налогу на прибыль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3. Учет расчетов по налогу на прибыль в соответствии с ПБУ 18/02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4. Налоговые расчеты по НДФЛ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5. Учет расчетов по страховым взносам в ПФР, ФСС и ФОМС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6. Налоговые расчеты по налогу на добычу полезных ископаемых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Тема 7. Налоговые расчеты по региональным и местным налогам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E7E6E6" w:themeFill="background2"/>
          </w:tcPr>
          <w:p w:rsidR="00D15CC7" w:rsidRPr="000B1FFA" w:rsidRDefault="00603D81" w:rsidP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D15CC7" w:rsidRPr="000B1FFA" w:rsidRDefault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0E6847" w:rsidRPr="000B1FFA" w:rsidRDefault="000E6847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1. Налоги и предпринимательство [Электронный ресурс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Магистр: ИНФРА-М, 2018. - 432 с. </w:t>
            </w:r>
            <w:hyperlink r:id="rId6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http://znanium.com/go.php?id=949090</w:t>
              </w:r>
            </w:hyperlink>
          </w:p>
          <w:p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2. Налоговая система [Электронный ресурс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Учебник / А. У. </w:t>
            </w:r>
            <w:proofErr w:type="spellStart"/>
            <w:r w:rsidRPr="000B1FFA">
              <w:rPr>
                <w:sz w:val="24"/>
                <w:szCs w:val="24"/>
              </w:rPr>
              <w:t>Альбеков</w:t>
            </w:r>
            <w:proofErr w:type="spellEnd"/>
            <w:r w:rsidRPr="000B1FFA">
              <w:rPr>
                <w:sz w:val="24"/>
                <w:szCs w:val="24"/>
              </w:rPr>
              <w:t xml:space="preserve"> [и др.] ; под общ. ред. Н. Г. Кузнецова ; М-во образования и науки Рос. Федерации, Ростов. гос. </w:t>
            </w:r>
            <w:proofErr w:type="spellStart"/>
            <w:r w:rsidRPr="000B1FFA">
              <w:rPr>
                <w:sz w:val="24"/>
                <w:szCs w:val="24"/>
              </w:rPr>
              <w:t>экон</w:t>
            </w:r>
            <w:proofErr w:type="spellEnd"/>
            <w:r w:rsidRPr="000B1FFA">
              <w:rPr>
                <w:sz w:val="24"/>
                <w:szCs w:val="24"/>
              </w:rPr>
              <w:t xml:space="preserve">. ун-т.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РИОР: ИНФРА-М, 2016. - 583 с. </w:t>
            </w:r>
            <w:hyperlink r:id="rId7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http://znanium.com/go.php?id=548977</w:t>
              </w:r>
            </w:hyperlink>
          </w:p>
          <w:p w:rsidR="000E6847" w:rsidRPr="000B1FFA" w:rsidRDefault="00177690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3. </w:t>
            </w:r>
            <w:r w:rsidR="000E6847" w:rsidRPr="000B1FFA">
              <w:rPr>
                <w:sz w:val="24"/>
                <w:szCs w:val="24"/>
              </w:rPr>
              <w:t>Попов, А. Ю. Налоговый учет [Текст</w:t>
            </w:r>
            <w:proofErr w:type="gramStart"/>
            <w:r w:rsidR="000E6847" w:rsidRPr="000B1FFA">
              <w:rPr>
                <w:sz w:val="24"/>
                <w:szCs w:val="24"/>
              </w:rPr>
              <w:t>] :</w:t>
            </w:r>
            <w:proofErr w:type="gramEnd"/>
            <w:r w:rsidR="000E6847" w:rsidRPr="000B1FFA">
              <w:rPr>
                <w:sz w:val="24"/>
                <w:szCs w:val="24"/>
              </w:rPr>
              <w:t xml:space="preserve"> учебное пособие / А. Ю. Попов ; М-во науки и </w:t>
            </w:r>
            <w:proofErr w:type="spellStart"/>
            <w:r w:rsidR="000E6847" w:rsidRPr="000B1FFA">
              <w:rPr>
                <w:sz w:val="24"/>
                <w:szCs w:val="24"/>
              </w:rPr>
              <w:t>высш</w:t>
            </w:r>
            <w:proofErr w:type="spellEnd"/>
            <w:r w:rsidR="000E6847" w:rsidRPr="000B1FFA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="000E6847" w:rsidRPr="000B1FFA">
              <w:rPr>
                <w:sz w:val="24"/>
                <w:szCs w:val="24"/>
              </w:rPr>
              <w:t>экон</w:t>
            </w:r>
            <w:proofErr w:type="spellEnd"/>
            <w:r w:rsidR="000E6847" w:rsidRPr="000B1FFA">
              <w:rPr>
                <w:sz w:val="24"/>
                <w:szCs w:val="24"/>
              </w:rPr>
              <w:t xml:space="preserve">. ун-т. - </w:t>
            </w:r>
            <w:proofErr w:type="gramStart"/>
            <w:r w:rsidR="000E6847" w:rsidRPr="000B1FFA">
              <w:rPr>
                <w:sz w:val="24"/>
                <w:szCs w:val="24"/>
              </w:rPr>
              <w:t>Екатеринбург :</w:t>
            </w:r>
            <w:proofErr w:type="gramEnd"/>
            <w:r w:rsidR="000E6847" w:rsidRPr="000B1FFA">
              <w:rPr>
                <w:sz w:val="24"/>
                <w:szCs w:val="24"/>
              </w:rPr>
              <w:t xml:space="preserve"> [Издательство УрГЭУ], 2018. - 115 с. </w:t>
            </w:r>
            <w:hyperlink r:id="rId8" w:history="1">
              <w:r w:rsidR="000E6847" w:rsidRPr="000B1FFA">
                <w:rPr>
                  <w:sz w:val="24"/>
                  <w:szCs w:val="24"/>
                </w:rPr>
                <w:t>http://lib.usue.ru/resource/limit/ump/19/p491638.pdf</w:t>
              </w:r>
            </w:hyperlink>
            <w:r w:rsidR="000E6847" w:rsidRPr="000B1FFA">
              <w:rPr>
                <w:sz w:val="24"/>
                <w:szCs w:val="24"/>
              </w:rPr>
              <w:t> </w:t>
            </w:r>
          </w:p>
          <w:p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4. Попов, А. Ю. Налоговый учет по налогу на прибыль [Текст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учебное пособие / А. Ю. Попов, С. А. </w:t>
            </w:r>
            <w:proofErr w:type="spellStart"/>
            <w:r w:rsidRPr="000B1FFA">
              <w:rPr>
                <w:sz w:val="24"/>
                <w:szCs w:val="24"/>
              </w:rPr>
              <w:t>Бороненкова</w:t>
            </w:r>
            <w:proofErr w:type="spellEnd"/>
            <w:r w:rsidRPr="000B1FFA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B1FFA">
              <w:rPr>
                <w:sz w:val="24"/>
                <w:szCs w:val="24"/>
              </w:rPr>
              <w:t>экон</w:t>
            </w:r>
            <w:proofErr w:type="spellEnd"/>
            <w:r w:rsidRPr="000B1FFA">
              <w:rPr>
                <w:sz w:val="24"/>
                <w:szCs w:val="24"/>
              </w:rPr>
              <w:t xml:space="preserve">. ун-т. - </w:t>
            </w:r>
            <w:proofErr w:type="gramStart"/>
            <w:r w:rsidRPr="000B1FFA">
              <w:rPr>
                <w:sz w:val="24"/>
                <w:szCs w:val="24"/>
              </w:rPr>
              <w:t>Екатеринбург :</w:t>
            </w:r>
            <w:proofErr w:type="gramEnd"/>
            <w:r w:rsidRPr="000B1FFA">
              <w:rPr>
                <w:sz w:val="24"/>
                <w:szCs w:val="24"/>
              </w:rPr>
              <w:t xml:space="preserve"> [Издательство УрГЭУ], 2016. - 73 с. </w:t>
            </w:r>
            <w:hyperlink r:id="rId9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http://lib.usue.ru/resource/limit/ump/17/p488233.pdf</w:t>
              </w:r>
            </w:hyperlink>
            <w:r w:rsidRPr="000B1FFA">
              <w:rPr>
                <w:sz w:val="24"/>
                <w:szCs w:val="24"/>
              </w:rPr>
              <w:t> (30 экз.)</w:t>
            </w:r>
          </w:p>
          <w:p w:rsidR="00177690" w:rsidRPr="000B1FFA" w:rsidRDefault="00177690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D15CC7" w:rsidRPr="000B1FFA" w:rsidRDefault="000B1F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603D81" w:rsidRPr="000B1FFA">
              <w:rPr>
                <w:b/>
                <w:sz w:val="24"/>
                <w:szCs w:val="24"/>
              </w:rPr>
              <w:t xml:space="preserve"> </w:t>
            </w:r>
          </w:p>
          <w:p w:rsidR="000E6847" w:rsidRPr="000B1FFA" w:rsidRDefault="000E6847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1. Васянина, Е. Л. Актуальные проблемы налогового права [Электронный ресурс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38.04.01 «Экономика», 40.04.01 «Юриспруденция» (квалификация (степень) «магистр») / Е. Л. Васянина, С. В. Запольский.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ИНФРА-М, 2018. - 330 с. </w:t>
            </w:r>
            <w:hyperlink r:id="rId10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http://znanium.com/go.php?id=952377</w:t>
              </w:r>
            </w:hyperlink>
          </w:p>
          <w:p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2. Романов, Б. А. НДС. Прямой метод исчисления [Электронный ресурс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монография / Б. А. Романов.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РИОР: ИНФРА-М, 2014. - 115 с. </w:t>
            </w:r>
            <w:hyperlink r:id="rId11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http://znanium.com/go.php?id=443567</w:t>
              </w:r>
            </w:hyperlink>
          </w:p>
          <w:p w:rsidR="00D15CC7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3. Кругляк, З. И. Налоговый учет и отчетность в современных условиях [Электронный ресурс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 (степень - "магистр") и специальностям / профилям "Финансы и кредит", "Мировая экономика", "Бухгалтерский учет, анализ и аудит", "Налоги и налогообложение" / З. И. Кругляк, М. В. </w:t>
            </w:r>
            <w:proofErr w:type="spellStart"/>
            <w:r w:rsidRPr="000B1FFA">
              <w:rPr>
                <w:sz w:val="24"/>
                <w:szCs w:val="24"/>
              </w:rPr>
              <w:t>Калинская</w:t>
            </w:r>
            <w:proofErr w:type="spellEnd"/>
            <w:r w:rsidRPr="000B1FFA">
              <w:rPr>
                <w:sz w:val="24"/>
                <w:szCs w:val="24"/>
              </w:rPr>
              <w:t xml:space="preserve">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ИНФРА-М, 2013. - 352 с. </w:t>
            </w:r>
            <w:hyperlink r:id="rId12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http://znanium.com/go.php?id=342093</w:t>
              </w:r>
            </w:hyperlink>
          </w:p>
          <w:p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4. </w:t>
            </w:r>
            <w:proofErr w:type="spellStart"/>
            <w:r w:rsidRPr="000B1FFA">
              <w:rPr>
                <w:sz w:val="24"/>
                <w:szCs w:val="24"/>
              </w:rPr>
              <w:t>Балихина</w:t>
            </w:r>
            <w:proofErr w:type="spellEnd"/>
            <w:r w:rsidRPr="000B1FFA">
              <w:rPr>
                <w:sz w:val="24"/>
                <w:szCs w:val="24"/>
              </w:rPr>
              <w:t>, Н. В. Финансы и налогообложение организаций [Текст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учебник для магистров, обучающихся по направлениям 080300 "Финансы и кредит" и 080100 "Экономика" / Н. В. </w:t>
            </w:r>
            <w:proofErr w:type="spellStart"/>
            <w:r w:rsidRPr="000B1FFA">
              <w:rPr>
                <w:sz w:val="24"/>
                <w:szCs w:val="24"/>
              </w:rPr>
              <w:t>Балихина</w:t>
            </w:r>
            <w:proofErr w:type="spellEnd"/>
            <w:r w:rsidRPr="000B1FFA">
              <w:rPr>
                <w:sz w:val="24"/>
                <w:szCs w:val="24"/>
              </w:rPr>
              <w:t xml:space="preserve">, М. Е. Косов, Т. Н. </w:t>
            </w:r>
            <w:proofErr w:type="spellStart"/>
            <w:r w:rsidRPr="000B1FFA">
              <w:rPr>
                <w:sz w:val="24"/>
                <w:szCs w:val="24"/>
              </w:rPr>
              <w:t>Оканова</w:t>
            </w:r>
            <w:proofErr w:type="spellEnd"/>
            <w:r w:rsidRPr="000B1FFA">
              <w:rPr>
                <w:sz w:val="24"/>
                <w:szCs w:val="24"/>
              </w:rPr>
              <w:t xml:space="preserve">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ЮНИТИ-ДАНА, 2013. - 614 с. (2 экз.)</w:t>
            </w:r>
          </w:p>
          <w:p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B1FFA" w:rsidRPr="000B1FFA">
        <w:tc>
          <w:tcPr>
            <w:tcW w:w="10490" w:type="dxa"/>
            <w:gridSpan w:val="3"/>
            <w:shd w:val="clear" w:color="auto" w:fill="E7E6E6" w:themeFill="background2"/>
          </w:tcPr>
          <w:p w:rsidR="00D15CC7" w:rsidRPr="000B1FFA" w:rsidRDefault="00603D8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="000E6847" w:rsidRPr="000B1FFA">
              <w:rPr>
                <w:b/>
                <w:sz w:val="24"/>
                <w:szCs w:val="24"/>
              </w:rPr>
              <w:t>ечение:</w:t>
            </w:r>
          </w:p>
          <w:p w:rsidR="00D15CC7" w:rsidRPr="000B1FFA" w:rsidRDefault="00603D81">
            <w:pPr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B1FFA">
              <w:rPr>
                <w:sz w:val="24"/>
                <w:szCs w:val="24"/>
              </w:rPr>
              <w:t>Astra</w:t>
            </w:r>
            <w:proofErr w:type="spellEnd"/>
            <w:r w:rsidRPr="000B1FFA">
              <w:rPr>
                <w:sz w:val="24"/>
                <w:szCs w:val="24"/>
              </w:rPr>
              <w:t xml:space="preserve"> </w:t>
            </w:r>
            <w:proofErr w:type="spellStart"/>
            <w:r w:rsidRPr="000B1FFA">
              <w:rPr>
                <w:sz w:val="24"/>
                <w:szCs w:val="24"/>
              </w:rPr>
              <w:t>Linux</w:t>
            </w:r>
            <w:proofErr w:type="spellEnd"/>
            <w:r w:rsidRPr="000B1FFA">
              <w:rPr>
                <w:sz w:val="24"/>
                <w:szCs w:val="24"/>
              </w:rPr>
              <w:t xml:space="preserve"> </w:t>
            </w:r>
            <w:proofErr w:type="spellStart"/>
            <w:r w:rsidRPr="000B1FFA">
              <w:rPr>
                <w:sz w:val="24"/>
                <w:szCs w:val="24"/>
              </w:rPr>
              <w:t>Common</w:t>
            </w:r>
            <w:proofErr w:type="spellEnd"/>
            <w:r w:rsidRPr="000B1FFA">
              <w:rPr>
                <w:sz w:val="24"/>
                <w:szCs w:val="24"/>
              </w:rPr>
              <w:t xml:space="preserve"> </w:t>
            </w:r>
            <w:proofErr w:type="spellStart"/>
            <w:r w:rsidRPr="000B1FFA">
              <w:rPr>
                <w:sz w:val="24"/>
                <w:szCs w:val="24"/>
              </w:rPr>
              <w:t>Edition</w:t>
            </w:r>
            <w:proofErr w:type="spellEnd"/>
            <w:r w:rsidRPr="000B1FF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15CC7" w:rsidRPr="000B1FFA" w:rsidRDefault="00603D81">
            <w:pPr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0B1FF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0E6847" w:rsidRPr="000B1FFA" w:rsidRDefault="000E6847" w:rsidP="000E6847">
            <w:pPr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0B1FFA">
              <w:rPr>
                <w:sz w:val="24"/>
                <w:szCs w:val="24"/>
              </w:rPr>
              <w:t>С:Бухгалтерия</w:t>
            </w:r>
            <w:proofErr w:type="gramEnd"/>
            <w:r w:rsidRPr="000B1FFA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Общего доступа</w:t>
            </w:r>
          </w:p>
          <w:p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Справочная правовая система ГАРАНТ</w:t>
            </w:r>
          </w:p>
          <w:p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E7E6E6" w:themeFill="background2"/>
          </w:tcPr>
          <w:p w:rsidR="00D15CC7" w:rsidRPr="000B1FFA" w:rsidRDefault="00603D81" w:rsidP="000E6847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D15CC7" w:rsidRPr="000B1FFA" w:rsidRDefault="00603D81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E7E6E6" w:themeFill="background2"/>
          </w:tcPr>
          <w:p w:rsidR="00D15CC7" w:rsidRPr="000B1FFA" w:rsidRDefault="00603D81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B1FFA" w:rsidRPr="000B1FFA">
        <w:tc>
          <w:tcPr>
            <w:tcW w:w="10490" w:type="dxa"/>
            <w:gridSpan w:val="3"/>
            <w:shd w:val="clear" w:color="auto" w:fill="auto"/>
          </w:tcPr>
          <w:p w:rsidR="00D15CC7" w:rsidRPr="000B1FFA" w:rsidRDefault="000B1FFA" w:rsidP="000E68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15CC7" w:rsidRDefault="00D15CC7">
      <w:pPr>
        <w:ind w:left="-284"/>
        <w:rPr>
          <w:sz w:val="24"/>
          <w:szCs w:val="24"/>
        </w:rPr>
      </w:pPr>
    </w:p>
    <w:p w:rsidR="00D15CC7" w:rsidRDefault="00603D8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E68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E6847">
        <w:rPr>
          <w:sz w:val="24"/>
          <w:szCs w:val="24"/>
        </w:rPr>
        <w:t xml:space="preserve">Попов Алексей Юрьевич </w:t>
      </w:r>
    </w:p>
    <w:p w:rsidR="00D15CC7" w:rsidRDefault="00D15CC7">
      <w:pPr>
        <w:rPr>
          <w:sz w:val="24"/>
          <w:szCs w:val="24"/>
          <w:u w:val="single"/>
        </w:rPr>
      </w:pPr>
    </w:p>
    <w:p w:rsidR="00D15CC7" w:rsidRDefault="00D15CC7">
      <w:pPr>
        <w:rPr>
          <w:sz w:val="24"/>
          <w:szCs w:val="24"/>
        </w:rPr>
      </w:pPr>
    </w:p>
    <w:p w:rsidR="00D15CC7" w:rsidRDefault="00D15CC7">
      <w:pPr>
        <w:rPr>
          <w:sz w:val="24"/>
          <w:szCs w:val="24"/>
        </w:rPr>
      </w:pPr>
    </w:p>
    <w:p w:rsidR="00D15CC7" w:rsidRPr="00987485" w:rsidRDefault="00603D81" w:rsidP="00987485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  <w:r w:rsidR="00987485">
        <w:rPr>
          <w:sz w:val="24"/>
          <w:szCs w:val="24"/>
        </w:rPr>
        <w:t xml:space="preserve">                                                          </w:t>
      </w:r>
      <w:proofErr w:type="spellStart"/>
      <w:r w:rsidR="000E6847">
        <w:rPr>
          <w:sz w:val="24"/>
          <w:szCs w:val="24"/>
        </w:rPr>
        <w:t>Нечеухина</w:t>
      </w:r>
      <w:proofErr w:type="spellEnd"/>
      <w:r w:rsidR="000E6847">
        <w:rPr>
          <w:sz w:val="24"/>
          <w:szCs w:val="24"/>
        </w:rPr>
        <w:t xml:space="preserve"> Надежда Семеновна </w:t>
      </w:r>
      <w:r>
        <w:rPr>
          <w:sz w:val="24"/>
          <w:szCs w:val="24"/>
          <w:u w:val="single"/>
        </w:rPr>
        <w:t xml:space="preserve"> </w:t>
      </w:r>
    </w:p>
    <w:p w:rsidR="00D15CC7" w:rsidRDefault="00603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5CC7" w:rsidRDefault="00D15CC7">
      <w:pPr>
        <w:ind w:left="360"/>
        <w:jc w:val="center"/>
        <w:rPr>
          <w:b/>
          <w:sz w:val="24"/>
          <w:szCs w:val="24"/>
        </w:rPr>
      </w:pPr>
    </w:p>
    <w:p w:rsidR="00D15CC7" w:rsidRDefault="00D15CC7">
      <w:pPr>
        <w:jc w:val="center"/>
        <w:rPr>
          <w:b/>
          <w:sz w:val="24"/>
          <w:szCs w:val="24"/>
        </w:rPr>
      </w:pPr>
    </w:p>
    <w:sectPr w:rsidR="00D15CC7" w:rsidSect="00D15CC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0C"/>
    <w:multiLevelType w:val="multilevel"/>
    <w:tmpl w:val="F96C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D57CF"/>
    <w:multiLevelType w:val="multilevel"/>
    <w:tmpl w:val="E90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70D7"/>
    <w:multiLevelType w:val="multilevel"/>
    <w:tmpl w:val="962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75B19"/>
    <w:multiLevelType w:val="multilevel"/>
    <w:tmpl w:val="150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B2C40"/>
    <w:multiLevelType w:val="multilevel"/>
    <w:tmpl w:val="7EB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75DA"/>
    <w:multiLevelType w:val="multilevel"/>
    <w:tmpl w:val="D65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B3F3D"/>
    <w:multiLevelType w:val="multilevel"/>
    <w:tmpl w:val="6BC6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F2A91"/>
    <w:multiLevelType w:val="multilevel"/>
    <w:tmpl w:val="85C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CC7"/>
    <w:rsid w:val="000B1FFA"/>
    <w:rsid w:val="000E6847"/>
    <w:rsid w:val="00177690"/>
    <w:rsid w:val="00603D81"/>
    <w:rsid w:val="00987485"/>
    <w:rsid w:val="00B232BA"/>
    <w:rsid w:val="00D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E282"/>
  <w15:docId w15:val="{9F1425B7-1235-481B-BB2F-53C730F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5CC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5CC7"/>
    <w:rPr>
      <w:rFonts w:cs="Courier New"/>
    </w:rPr>
  </w:style>
  <w:style w:type="character" w:customStyle="1" w:styleId="ListLabel2">
    <w:name w:val="ListLabel 2"/>
    <w:qFormat/>
    <w:rsid w:val="00D15CC7"/>
    <w:rPr>
      <w:rFonts w:cs="Courier New"/>
    </w:rPr>
  </w:style>
  <w:style w:type="character" w:customStyle="1" w:styleId="ListLabel3">
    <w:name w:val="ListLabel 3"/>
    <w:qFormat/>
    <w:rsid w:val="00D15CC7"/>
    <w:rPr>
      <w:rFonts w:cs="Courier New"/>
    </w:rPr>
  </w:style>
  <w:style w:type="character" w:customStyle="1" w:styleId="ListLabel4">
    <w:name w:val="ListLabel 4"/>
    <w:qFormat/>
    <w:rsid w:val="00D15CC7"/>
    <w:rPr>
      <w:rFonts w:cs="Courier New"/>
    </w:rPr>
  </w:style>
  <w:style w:type="character" w:customStyle="1" w:styleId="ListLabel5">
    <w:name w:val="ListLabel 5"/>
    <w:qFormat/>
    <w:rsid w:val="00D15CC7"/>
    <w:rPr>
      <w:rFonts w:cs="Courier New"/>
    </w:rPr>
  </w:style>
  <w:style w:type="character" w:customStyle="1" w:styleId="ListLabel6">
    <w:name w:val="ListLabel 6"/>
    <w:qFormat/>
    <w:rsid w:val="00D15CC7"/>
    <w:rPr>
      <w:rFonts w:cs="Courier New"/>
    </w:rPr>
  </w:style>
  <w:style w:type="character" w:customStyle="1" w:styleId="ListLabel7">
    <w:name w:val="ListLabel 7"/>
    <w:qFormat/>
    <w:rsid w:val="00D15CC7"/>
    <w:rPr>
      <w:rFonts w:cs="Courier New"/>
    </w:rPr>
  </w:style>
  <w:style w:type="character" w:customStyle="1" w:styleId="ListLabel8">
    <w:name w:val="ListLabel 8"/>
    <w:qFormat/>
    <w:rsid w:val="00D15CC7"/>
    <w:rPr>
      <w:rFonts w:cs="Courier New"/>
    </w:rPr>
  </w:style>
  <w:style w:type="character" w:customStyle="1" w:styleId="ListLabel9">
    <w:name w:val="ListLabel 9"/>
    <w:qFormat/>
    <w:rsid w:val="00D15CC7"/>
    <w:rPr>
      <w:rFonts w:cs="Courier New"/>
    </w:rPr>
  </w:style>
  <w:style w:type="character" w:customStyle="1" w:styleId="ListLabel10">
    <w:name w:val="ListLabel 10"/>
    <w:qFormat/>
    <w:rsid w:val="00D15CC7"/>
    <w:rPr>
      <w:rFonts w:cs="Courier New"/>
    </w:rPr>
  </w:style>
  <w:style w:type="character" w:customStyle="1" w:styleId="ListLabel11">
    <w:name w:val="ListLabel 11"/>
    <w:qFormat/>
    <w:rsid w:val="00D15CC7"/>
    <w:rPr>
      <w:rFonts w:cs="Courier New"/>
    </w:rPr>
  </w:style>
  <w:style w:type="character" w:customStyle="1" w:styleId="ListLabel12">
    <w:name w:val="ListLabel 12"/>
    <w:qFormat/>
    <w:rsid w:val="00D15CC7"/>
    <w:rPr>
      <w:b/>
      <w:i w:val="0"/>
    </w:rPr>
  </w:style>
  <w:style w:type="character" w:customStyle="1" w:styleId="ListLabel13">
    <w:name w:val="ListLabel 13"/>
    <w:qFormat/>
    <w:rsid w:val="00D15CC7"/>
    <w:rPr>
      <w:color w:val="000000"/>
    </w:rPr>
  </w:style>
  <w:style w:type="character" w:customStyle="1" w:styleId="ListLabel14">
    <w:name w:val="ListLabel 14"/>
    <w:qFormat/>
    <w:rsid w:val="00D15CC7"/>
    <w:rPr>
      <w:rFonts w:cs="Courier New"/>
    </w:rPr>
  </w:style>
  <w:style w:type="character" w:customStyle="1" w:styleId="ListLabel15">
    <w:name w:val="ListLabel 15"/>
    <w:qFormat/>
    <w:rsid w:val="00D15CC7"/>
    <w:rPr>
      <w:rFonts w:cs="Courier New"/>
    </w:rPr>
  </w:style>
  <w:style w:type="character" w:customStyle="1" w:styleId="ListLabel16">
    <w:name w:val="ListLabel 16"/>
    <w:qFormat/>
    <w:rsid w:val="00D15CC7"/>
    <w:rPr>
      <w:rFonts w:cs="Courier New"/>
    </w:rPr>
  </w:style>
  <w:style w:type="character" w:customStyle="1" w:styleId="ListLabel17">
    <w:name w:val="ListLabel 17"/>
    <w:qFormat/>
    <w:rsid w:val="00D15CC7"/>
    <w:rPr>
      <w:spacing w:val="-1"/>
      <w:sz w:val="20"/>
      <w:szCs w:val="20"/>
    </w:rPr>
  </w:style>
  <w:style w:type="character" w:customStyle="1" w:styleId="ListLabel18">
    <w:name w:val="ListLabel 18"/>
    <w:qFormat/>
    <w:rsid w:val="00D15CC7"/>
    <w:rPr>
      <w:spacing w:val="-1"/>
      <w:sz w:val="20"/>
      <w:szCs w:val="20"/>
    </w:rPr>
  </w:style>
  <w:style w:type="character" w:customStyle="1" w:styleId="ListLabel19">
    <w:name w:val="ListLabel 19"/>
    <w:qFormat/>
    <w:rsid w:val="00D15CC7"/>
    <w:rPr>
      <w:b w:val="0"/>
    </w:rPr>
  </w:style>
  <w:style w:type="character" w:customStyle="1" w:styleId="ListLabel20">
    <w:name w:val="ListLabel 20"/>
    <w:qFormat/>
    <w:rsid w:val="00D15CC7"/>
    <w:rPr>
      <w:b w:val="0"/>
    </w:rPr>
  </w:style>
  <w:style w:type="character" w:customStyle="1" w:styleId="ListLabel21">
    <w:name w:val="ListLabel 21"/>
    <w:qFormat/>
    <w:rsid w:val="00D15CC7"/>
    <w:rPr>
      <w:b w:val="0"/>
    </w:rPr>
  </w:style>
  <w:style w:type="character" w:customStyle="1" w:styleId="ListLabel22">
    <w:name w:val="ListLabel 22"/>
    <w:qFormat/>
    <w:rsid w:val="00D15CC7"/>
    <w:rPr>
      <w:b w:val="0"/>
    </w:rPr>
  </w:style>
  <w:style w:type="character" w:customStyle="1" w:styleId="ListLabel23">
    <w:name w:val="ListLabel 23"/>
    <w:qFormat/>
    <w:rsid w:val="00D15CC7"/>
    <w:rPr>
      <w:b w:val="0"/>
    </w:rPr>
  </w:style>
  <w:style w:type="character" w:customStyle="1" w:styleId="ListLabel24">
    <w:name w:val="ListLabel 24"/>
    <w:qFormat/>
    <w:rsid w:val="00D15CC7"/>
    <w:rPr>
      <w:b w:val="0"/>
    </w:rPr>
  </w:style>
  <w:style w:type="character" w:customStyle="1" w:styleId="ListLabel25">
    <w:name w:val="ListLabel 25"/>
    <w:qFormat/>
    <w:rsid w:val="00D15CC7"/>
    <w:rPr>
      <w:b w:val="0"/>
    </w:rPr>
  </w:style>
  <w:style w:type="character" w:customStyle="1" w:styleId="ListLabel26">
    <w:name w:val="ListLabel 26"/>
    <w:qFormat/>
    <w:rsid w:val="00D15CC7"/>
    <w:rPr>
      <w:b w:val="0"/>
    </w:rPr>
  </w:style>
  <w:style w:type="character" w:customStyle="1" w:styleId="ListLabel27">
    <w:name w:val="ListLabel 27"/>
    <w:qFormat/>
    <w:rsid w:val="00D15CC7"/>
    <w:rPr>
      <w:b w:val="0"/>
    </w:rPr>
  </w:style>
  <w:style w:type="character" w:customStyle="1" w:styleId="ListLabel28">
    <w:name w:val="ListLabel 28"/>
    <w:qFormat/>
    <w:rsid w:val="00D15CC7"/>
    <w:rPr>
      <w:b w:val="0"/>
    </w:rPr>
  </w:style>
  <w:style w:type="character" w:customStyle="1" w:styleId="ListLabel29">
    <w:name w:val="ListLabel 29"/>
    <w:qFormat/>
    <w:rsid w:val="00D15CC7"/>
    <w:rPr>
      <w:b w:val="0"/>
    </w:rPr>
  </w:style>
  <w:style w:type="character" w:customStyle="1" w:styleId="ListLabel30">
    <w:name w:val="ListLabel 30"/>
    <w:qFormat/>
    <w:rsid w:val="00D15CC7"/>
    <w:rPr>
      <w:b w:val="0"/>
    </w:rPr>
  </w:style>
  <w:style w:type="character" w:customStyle="1" w:styleId="ListLabel31">
    <w:name w:val="ListLabel 31"/>
    <w:qFormat/>
    <w:rsid w:val="00D15CC7"/>
    <w:rPr>
      <w:b w:val="0"/>
    </w:rPr>
  </w:style>
  <w:style w:type="character" w:customStyle="1" w:styleId="ListLabel32">
    <w:name w:val="ListLabel 32"/>
    <w:qFormat/>
    <w:rsid w:val="00D15CC7"/>
    <w:rPr>
      <w:b w:val="0"/>
    </w:rPr>
  </w:style>
  <w:style w:type="character" w:customStyle="1" w:styleId="ListLabel33">
    <w:name w:val="ListLabel 33"/>
    <w:qFormat/>
    <w:rsid w:val="00D15CC7"/>
    <w:rPr>
      <w:b w:val="0"/>
    </w:rPr>
  </w:style>
  <w:style w:type="character" w:customStyle="1" w:styleId="ListLabel34">
    <w:name w:val="ListLabel 34"/>
    <w:qFormat/>
    <w:rsid w:val="00D15CC7"/>
    <w:rPr>
      <w:rFonts w:cs="Courier New"/>
    </w:rPr>
  </w:style>
  <w:style w:type="character" w:customStyle="1" w:styleId="ListLabel35">
    <w:name w:val="ListLabel 35"/>
    <w:qFormat/>
    <w:rsid w:val="00D15CC7"/>
    <w:rPr>
      <w:rFonts w:cs="Courier New"/>
    </w:rPr>
  </w:style>
  <w:style w:type="character" w:customStyle="1" w:styleId="ListLabel36">
    <w:name w:val="ListLabel 36"/>
    <w:qFormat/>
    <w:rsid w:val="00D15CC7"/>
    <w:rPr>
      <w:rFonts w:cs="Courier New"/>
    </w:rPr>
  </w:style>
  <w:style w:type="character" w:customStyle="1" w:styleId="ListLabel37">
    <w:name w:val="ListLabel 37"/>
    <w:qFormat/>
    <w:rsid w:val="00D15CC7"/>
    <w:rPr>
      <w:sz w:val="22"/>
    </w:rPr>
  </w:style>
  <w:style w:type="character" w:customStyle="1" w:styleId="ListLabel38">
    <w:name w:val="ListLabel 38"/>
    <w:qFormat/>
    <w:rsid w:val="00D15CC7"/>
    <w:rPr>
      <w:b w:val="0"/>
      <w:i w:val="0"/>
      <w:sz w:val="20"/>
    </w:rPr>
  </w:style>
  <w:style w:type="character" w:customStyle="1" w:styleId="ListLabel39">
    <w:name w:val="ListLabel 39"/>
    <w:qFormat/>
    <w:rsid w:val="00D15CC7"/>
    <w:rPr>
      <w:spacing w:val="-1"/>
      <w:sz w:val="22"/>
    </w:rPr>
  </w:style>
  <w:style w:type="character" w:customStyle="1" w:styleId="ListLabel40">
    <w:name w:val="ListLabel 40"/>
    <w:qFormat/>
    <w:rsid w:val="00D15CC7"/>
    <w:rPr>
      <w:b w:val="0"/>
      <w:i w:val="0"/>
      <w:sz w:val="20"/>
    </w:rPr>
  </w:style>
  <w:style w:type="character" w:customStyle="1" w:styleId="ListLabel41">
    <w:name w:val="ListLabel 41"/>
    <w:qFormat/>
    <w:rsid w:val="00D15CC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5CC7"/>
    <w:rPr>
      <w:b w:val="0"/>
      <w:i w:val="0"/>
      <w:sz w:val="22"/>
    </w:rPr>
  </w:style>
  <w:style w:type="character" w:customStyle="1" w:styleId="ListLabel43">
    <w:name w:val="ListLabel 43"/>
    <w:qFormat/>
    <w:rsid w:val="00D15CC7"/>
    <w:rPr>
      <w:spacing w:val="-1"/>
      <w:sz w:val="22"/>
      <w:szCs w:val="22"/>
    </w:rPr>
  </w:style>
  <w:style w:type="character" w:customStyle="1" w:styleId="ListLabel44">
    <w:name w:val="ListLabel 44"/>
    <w:qFormat/>
    <w:rsid w:val="00D15CC7"/>
    <w:rPr>
      <w:sz w:val="22"/>
    </w:rPr>
  </w:style>
  <w:style w:type="character" w:customStyle="1" w:styleId="ListLabel45">
    <w:name w:val="ListLabel 45"/>
    <w:qFormat/>
    <w:rsid w:val="00D15CC7"/>
    <w:rPr>
      <w:sz w:val="20"/>
    </w:rPr>
  </w:style>
  <w:style w:type="character" w:customStyle="1" w:styleId="ListLabel46">
    <w:name w:val="ListLabel 46"/>
    <w:qFormat/>
    <w:rsid w:val="00D15CC7"/>
    <w:rPr>
      <w:b w:val="0"/>
      <w:i w:val="0"/>
      <w:sz w:val="22"/>
    </w:rPr>
  </w:style>
  <w:style w:type="character" w:customStyle="1" w:styleId="ListLabel47">
    <w:name w:val="ListLabel 47"/>
    <w:qFormat/>
    <w:rsid w:val="00D15CC7"/>
    <w:rPr>
      <w:spacing w:val="-1"/>
      <w:sz w:val="22"/>
      <w:szCs w:val="22"/>
    </w:rPr>
  </w:style>
  <w:style w:type="character" w:customStyle="1" w:styleId="ListLabel48">
    <w:name w:val="ListLabel 48"/>
    <w:qFormat/>
    <w:rsid w:val="00D15CC7"/>
    <w:rPr>
      <w:b w:val="0"/>
      <w:i w:val="0"/>
      <w:sz w:val="22"/>
    </w:rPr>
  </w:style>
  <w:style w:type="character" w:customStyle="1" w:styleId="ListLabel49">
    <w:name w:val="ListLabel 49"/>
    <w:qFormat/>
    <w:rsid w:val="00D15CC7"/>
    <w:rPr>
      <w:sz w:val="22"/>
    </w:rPr>
  </w:style>
  <w:style w:type="character" w:customStyle="1" w:styleId="ListLabel50">
    <w:name w:val="ListLabel 50"/>
    <w:qFormat/>
    <w:rsid w:val="00D15CC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5CC7"/>
    <w:rPr>
      <w:sz w:val="22"/>
    </w:rPr>
  </w:style>
  <w:style w:type="character" w:customStyle="1" w:styleId="ListLabel52">
    <w:name w:val="ListLabel 52"/>
    <w:qFormat/>
    <w:rsid w:val="00D15CC7"/>
    <w:rPr>
      <w:b/>
      <w:sz w:val="22"/>
      <w:szCs w:val="22"/>
    </w:rPr>
  </w:style>
  <w:style w:type="character" w:customStyle="1" w:styleId="ListLabel53">
    <w:name w:val="ListLabel 53"/>
    <w:qFormat/>
    <w:rsid w:val="00D15CC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5CC7"/>
    <w:rPr>
      <w:rFonts w:cs="Times New Roman"/>
      <w:sz w:val="22"/>
    </w:rPr>
  </w:style>
  <w:style w:type="character" w:customStyle="1" w:styleId="ListLabel55">
    <w:name w:val="ListLabel 55"/>
    <w:qFormat/>
    <w:rsid w:val="00D15CC7"/>
    <w:rPr>
      <w:rFonts w:cs="Times New Roman"/>
    </w:rPr>
  </w:style>
  <w:style w:type="character" w:customStyle="1" w:styleId="ListLabel56">
    <w:name w:val="ListLabel 56"/>
    <w:qFormat/>
    <w:rsid w:val="00D15CC7"/>
    <w:rPr>
      <w:rFonts w:cs="Times New Roman"/>
    </w:rPr>
  </w:style>
  <w:style w:type="character" w:customStyle="1" w:styleId="ListLabel57">
    <w:name w:val="ListLabel 57"/>
    <w:qFormat/>
    <w:rsid w:val="00D15CC7"/>
    <w:rPr>
      <w:rFonts w:cs="Times New Roman"/>
    </w:rPr>
  </w:style>
  <w:style w:type="character" w:customStyle="1" w:styleId="ListLabel58">
    <w:name w:val="ListLabel 58"/>
    <w:qFormat/>
    <w:rsid w:val="00D15CC7"/>
    <w:rPr>
      <w:rFonts w:cs="Times New Roman"/>
    </w:rPr>
  </w:style>
  <w:style w:type="character" w:customStyle="1" w:styleId="ListLabel59">
    <w:name w:val="ListLabel 59"/>
    <w:qFormat/>
    <w:rsid w:val="00D15CC7"/>
    <w:rPr>
      <w:rFonts w:cs="Times New Roman"/>
    </w:rPr>
  </w:style>
  <w:style w:type="character" w:customStyle="1" w:styleId="ListLabel60">
    <w:name w:val="ListLabel 60"/>
    <w:qFormat/>
    <w:rsid w:val="00D15CC7"/>
    <w:rPr>
      <w:rFonts w:cs="Times New Roman"/>
    </w:rPr>
  </w:style>
  <w:style w:type="character" w:customStyle="1" w:styleId="ListLabel61">
    <w:name w:val="ListLabel 61"/>
    <w:qFormat/>
    <w:rsid w:val="00D15CC7"/>
    <w:rPr>
      <w:rFonts w:cs="Times New Roman"/>
    </w:rPr>
  </w:style>
  <w:style w:type="character" w:customStyle="1" w:styleId="ListLabel62">
    <w:name w:val="ListLabel 62"/>
    <w:qFormat/>
    <w:rsid w:val="00D15CC7"/>
    <w:rPr>
      <w:spacing w:val="-1"/>
      <w:sz w:val="22"/>
    </w:rPr>
  </w:style>
  <w:style w:type="character" w:customStyle="1" w:styleId="ListLabel63">
    <w:name w:val="ListLabel 63"/>
    <w:qFormat/>
    <w:rsid w:val="00D15CC7"/>
    <w:rPr>
      <w:sz w:val="22"/>
    </w:rPr>
  </w:style>
  <w:style w:type="character" w:customStyle="1" w:styleId="ListLabel64">
    <w:name w:val="ListLabel 64"/>
    <w:qFormat/>
    <w:rsid w:val="00D15CC7"/>
    <w:rPr>
      <w:rFonts w:cs="Courier New"/>
    </w:rPr>
  </w:style>
  <w:style w:type="character" w:customStyle="1" w:styleId="ListLabel65">
    <w:name w:val="ListLabel 65"/>
    <w:qFormat/>
    <w:rsid w:val="00D15CC7"/>
    <w:rPr>
      <w:rFonts w:cs="Courier New"/>
    </w:rPr>
  </w:style>
  <w:style w:type="character" w:customStyle="1" w:styleId="ListLabel66">
    <w:name w:val="ListLabel 66"/>
    <w:qFormat/>
    <w:rsid w:val="00D15CC7"/>
    <w:rPr>
      <w:rFonts w:cs="Courier New"/>
    </w:rPr>
  </w:style>
  <w:style w:type="character" w:customStyle="1" w:styleId="ListLabel67">
    <w:name w:val="ListLabel 67"/>
    <w:qFormat/>
    <w:rsid w:val="00D15CC7"/>
    <w:rPr>
      <w:rFonts w:cs="Courier New"/>
    </w:rPr>
  </w:style>
  <w:style w:type="character" w:customStyle="1" w:styleId="ListLabel68">
    <w:name w:val="ListLabel 68"/>
    <w:qFormat/>
    <w:rsid w:val="00D15CC7"/>
    <w:rPr>
      <w:rFonts w:cs="Courier New"/>
    </w:rPr>
  </w:style>
  <w:style w:type="character" w:customStyle="1" w:styleId="ListLabel69">
    <w:name w:val="ListLabel 69"/>
    <w:qFormat/>
    <w:rsid w:val="00D15CC7"/>
    <w:rPr>
      <w:rFonts w:cs="Courier New"/>
    </w:rPr>
  </w:style>
  <w:style w:type="character" w:customStyle="1" w:styleId="ListLabel70">
    <w:name w:val="ListLabel 70"/>
    <w:qFormat/>
    <w:rsid w:val="00D15CC7"/>
    <w:rPr>
      <w:rFonts w:cs="Courier New"/>
    </w:rPr>
  </w:style>
  <w:style w:type="character" w:customStyle="1" w:styleId="ListLabel71">
    <w:name w:val="ListLabel 71"/>
    <w:qFormat/>
    <w:rsid w:val="00D15CC7"/>
    <w:rPr>
      <w:rFonts w:cs="Courier New"/>
    </w:rPr>
  </w:style>
  <w:style w:type="character" w:customStyle="1" w:styleId="ListLabel72">
    <w:name w:val="ListLabel 72"/>
    <w:qFormat/>
    <w:rsid w:val="00D15CC7"/>
    <w:rPr>
      <w:rFonts w:cs="Courier New"/>
    </w:rPr>
  </w:style>
  <w:style w:type="character" w:customStyle="1" w:styleId="ListLabel73">
    <w:name w:val="ListLabel 73"/>
    <w:qFormat/>
    <w:rsid w:val="00D15CC7"/>
    <w:rPr>
      <w:sz w:val="28"/>
    </w:rPr>
  </w:style>
  <w:style w:type="character" w:customStyle="1" w:styleId="ListLabel74">
    <w:name w:val="ListLabel 74"/>
    <w:qFormat/>
    <w:rsid w:val="00D15CC7"/>
    <w:rPr>
      <w:b w:val="0"/>
      <w:i w:val="0"/>
      <w:sz w:val="28"/>
    </w:rPr>
  </w:style>
  <w:style w:type="character" w:customStyle="1" w:styleId="ListLabel75">
    <w:name w:val="ListLabel 75"/>
    <w:qFormat/>
    <w:rsid w:val="00D15CC7"/>
    <w:rPr>
      <w:rFonts w:eastAsia="Calibri"/>
    </w:rPr>
  </w:style>
  <w:style w:type="character" w:customStyle="1" w:styleId="ListLabel76">
    <w:name w:val="ListLabel 76"/>
    <w:qFormat/>
    <w:rsid w:val="00D15CC7"/>
    <w:rPr>
      <w:rFonts w:cs="Courier New"/>
    </w:rPr>
  </w:style>
  <w:style w:type="character" w:customStyle="1" w:styleId="ListLabel77">
    <w:name w:val="ListLabel 77"/>
    <w:qFormat/>
    <w:rsid w:val="00D15CC7"/>
    <w:rPr>
      <w:rFonts w:cs="Courier New"/>
    </w:rPr>
  </w:style>
  <w:style w:type="character" w:customStyle="1" w:styleId="ListLabel78">
    <w:name w:val="ListLabel 78"/>
    <w:qFormat/>
    <w:rsid w:val="00D15CC7"/>
    <w:rPr>
      <w:rFonts w:cs="Courier New"/>
    </w:rPr>
  </w:style>
  <w:style w:type="character" w:customStyle="1" w:styleId="ListLabel79">
    <w:name w:val="ListLabel 79"/>
    <w:qFormat/>
    <w:rsid w:val="00D15CC7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15CC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15CC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0E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3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8977" TargetMode="External"/><Relationship Id="rId12" Type="http://schemas.openxmlformats.org/officeDocument/2006/relationships/hyperlink" Target="http://znanium.com/go.php?id=342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9090" TargetMode="External"/><Relationship Id="rId11" Type="http://schemas.openxmlformats.org/officeDocument/2006/relationships/hyperlink" Target="http://znanium.com/go.php?id=4435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2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23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D7FC-F2DD-496C-8932-EB0EA44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2019-03-11T16:29:00Z</cp:lastPrinted>
  <dcterms:created xsi:type="dcterms:W3CDTF">2019-04-04T06:36:00Z</dcterms:created>
  <dcterms:modified xsi:type="dcterms:W3CDTF">2019-07-02T09:09:00Z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